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Seinäjoen taidehalli, taide- ja kulttuurikeskus Kalevan Navetta</w:t>
      </w:r>
    </w:p>
    <w:p>
      <w:r>
        <w:t>1.4.2021 torstai</w:t>
      </w:r>
    </w:p>
    <w:p>
      <w:pPr>
        <w:pStyle w:val="Heading1"/>
      </w:pPr>
      <w:r>
        <w:t>1.4.2021-29.5.2021</w:t>
      </w:r>
    </w:p>
    <w:p>
      <w:pPr>
        <w:pStyle w:val="Heading2"/>
      </w:pPr>
      <w:r>
        <w:t>11:00-15:00 Jaana Maijala &amp; Ville Linna: Prometheuksen kanto - Pysykää yhdessä</w:t>
      </w:r>
    </w:p>
    <w:p>
      <w:r>
        <w:t>Jaana Maijalan ja Ville Linnan näyttelyssä kuullaan eläviä kasveja</w:t>
      </w:r>
    </w:p>
    <w:p>
      <w:r>
        <w:t>6/4€, alle 18v. ilmaiseksi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