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Teams-sovellus</w:t>
      </w:r>
    </w:p>
    <w:p>
      <w:r>
        <w:t>20.4.2021 tiistai</w:t>
      </w:r>
    </w:p>
    <w:p>
      <w:pPr>
        <w:pStyle w:val="Heading1"/>
      </w:pPr>
      <w:r>
        <w:t>20.4.2021 tiistai</w:t>
      </w:r>
    </w:p>
    <w:p>
      <w:pPr>
        <w:pStyle w:val="Heading2"/>
      </w:pPr>
      <w:r>
        <w:t>12:30-15:30 Rohkeasti eläkkeelle -kurssi Pohjanmaalla</w:t>
      </w:r>
    </w:p>
    <w:p>
      <w:r>
        <w:t>Tervetuloa Rohkeasti eläkkeelle -etäkurssille tiistaina 20.4.2021 klo 12.30–15:30. Yksipäiväinen etäkurssi järjestetään Teamsissä.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