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Kauhajoen Keskusurheilukenttä</w:t>
      </w:r>
    </w:p>
    <w:p>
      <w:r>
        <w:t>17.7.2021 lauantai</w:t>
      </w:r>
    </w:p>
    <w:p>
      <w:pPr>
        <w:pStyle w:val="Heading1"/>
      </w:pPr>
      <w:r>
        <w:t>17.7.2021 lauantai</w:t>
      </w:r>
    </w:p>
    <w:p>
      <w:pPr>
        <w:pStyle w:val="Heading2"/>
      </w:pPr>
      <w:r>
        <w:t>12:00-16:00 Karhu Junior Games &amp; EP:n Timanttiliiga</w:t>
      </w:r>
    </w:p>
    <w:p>
      <w:r>
        <w:t>Jo legendaariseksi muodostunut nuorisourheilun merkkitapahtuma, jossa EP:n parhaimmisto kohtaa toisensa ja alueen ulkopuoliset haastajat.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