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Sanssin koulu</w:t>
      </w:r>
    </w:p>
    <w:p>
      <w:r>
        <w:t>10.4.2021 lauantai</w:t>
      </w:r>
    </w:p>
    <w:p>
      <w:pPr>
        <w:pStyle w:val="Heading1"/>
      </w:pPr>
      <w:r>
        <w:t>10.4.2021 lauantai</w:t>
      </w:r>
    </w:p>
    <w:p>
      <w:pPr>
        <w:pStyle w:val="Heading2"/>
      </w:pPr>
      <w:r>
        <w:t>11:00-13:00 PM-sisu ja PM maantiekilpailut</w:t>
      </w:r>
    </w:p>
    <w:p>
      <w:r>
        <w:t>EPU:n ja Kauhajoen Karhun Yleisurheilujaoston järjestämät avoimet maantiejuoksun PM-kilpailut ja Sisumaantiet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