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Pöyhösenlammin lintutorni</w:t>
      </w:r>
    </w:p>
    <w:p>
      <w:r>
        <w:t>24.4.2021 lauantai</w:t>
      </w:r>
    </w:p>
    <w:p>
      <w:pPr>
        <w:pStyle w:val="Heading1"/>
      </w:pPr>
      <w:r>
        <w:t>24.4.2021 lauantai</w:t>
      </w:r>
    </w:p>
    <w:p>
      <w:pPr>
        <w:pStyle w:val="Heading2"/>
      </w:pPr>
      <w:r>
        <w:t>07:00-09:00 Lintubongauksen lajikokeilu Ähtärissä, Lehtimäellä ja Soinissa</w:t>
      </w:r>
    </w:p>
    <w:p>
      <w:r>
        <w:t>Tule havainnoimaan lintuja ja kevään etenemistä lintuharrastajien opastamana!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