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Valkealampi, Lehtimäki</w:t>
      </w:r>
    </w:p>
    <w:p>
      <w:r>
        <w:t>22.5.2021 lauantai</w:t>
      </w:r>
    </w:p>
    <w:p>
      <w:pPr>
        <w:pStyle w:val="Heading1"/>
      </w:pPr>
      <w:r>
        <w:t>22.5.2021-23.5.2021</w:t>
      </w:r>
    </w:p>
    <w:p>
      <w:pPr>
        <w:pStyle w:val="Heading2"/>
      </w:pPr>
      <w:r>
        <w:t xml:space="preserve">10:00-16:00 Rakastu retkeilyyn -kurssi </w:t>
      </w:r>
    </w:p>
    <w:p>
      <w:r>
        <w:t>Tule mukaan innostumaan, oppimaan uutta ja rakastumaan retkeilyyn!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