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Upan kaupunginosa, Seinäjoki</w:t>
      </w:r>
    </w:p>
    <w:p>
      <w:r>
        <w:t>2.7.2024 tiistai</w:t>
      </w:r>
    </w:p>
    <w:p>
      <w:pPr>
        <w:pStyle w:val="Heading1"/>
      </w:pPr>
      <w:r>
        <w:t>2.7.2024 tiistai</w:t>
      </w:r>
    </w:p>
    <w:p>
      <w:pPr>
        <w:pStyle w:val="Heading2"/>
      </w:pPr>
      <w:r>
        <w:t>17:30-19:00 Kesäopastus: Upan piilotetut puistot - kävelykierros Myllysaaresta luomanrantaan</w:t>
      </w:r>
    </w:p>
    <w:p>
      <w:r>
        <w:t>Opastettu kävelykierros Seinäjoen Upan kaupunginosassa</w:t>
      </w:r>
    </w:p>
    <w:p>
      <w:r>
        <w:t>10 €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