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Tammikampus / Seinäjoen kansalaisopisto</w:t>
      </w:r>
    </w:p>
    <w:p>
      <w:r>
        <w:t>28.5.2024 tiistai</w:t>
      </w:r>
    </w:p>
    <w:p>
      <w:pPr>
        <w:pStyle w:val="Heading1"/>
      </w:pPr>
      <w:r>
        <w:t>28.5.2024 tiistai</w:t>
      </w:r>
    </w:p>
    <w:p>
      <w:pPr>
        <w:pStyle w:val="Heading2"/>
      </w:pPr>
      <w:r>
        <w:t>17:30-19:00 Kesäopastus: Historiaa ja nykypäivää Seinäjoen varrella</w:t>
      </w:r>
    </w:p>
    <w:p>
      <w:r>
        <w:t>Kesäopastus Seinäjoella kampusrannassa, entisellä Läänin sairaalalla ja joenrantaa myötäillen.</w:t>
      </w:r>
    </w:p>
    <w:p>
      <w:r>
        <w:t>10 € / hlö, alle 12-v. maksutta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