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25.6.2024 tiistai</w:t>
      </w:r>
    </w:p>
    <w:p>
      <w:pPr>
        <w:pStyle w:val="Heading1"/>
      </w:pPr>
      <w:r>
        <w:t>25.6.2024 tiistai</w:t>
      </w:r>
    </w:p>
    <w:p>
      <w:pPr>
        <w:pStyle w:val="Heading2"/>
      </w:pPr>
      <w:r>
        <w:t>17:30-19:00 Kesäopastus: Seinäjoen Aalto-keskus ja salaiset tilat</w:t>
      </w:r>
    </w:p>
    <w:p>
      <w:r>
        <w:t>Tule mukaan tutustumaan oppaan johdolla Seinäjoen Aalto-keskukseen, mukana myös salaistet tilat; putkat ja käräjäsali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