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Törnävänsaari</w:t>
      </w:r>
    </w:p>
    <w:p>
      <w:r>
        <w:t>13.8.2024 tiistai</w:t>
      </w:r>
    </w:p>
    <w:p>
      <w:pPr>
        <w:pStyle w:val="Heading1"/>
      </w:pPr>
      <w:r>
        <w:t>13.8.2024 tiistai</w:t>
      </w:r>
    </w:p>
    <w:p>
      <w:pPr>
        <w:pStyle w:val="Heading2"/>
      </w:pPr>
      <w:r>
        <w:t>17:30-19:00 Kesäopastus: Tarinoita Törnävältä - kävelykierros Seinäjoen kaupungin alkulähteillä</w:t>
      </w:r>
    </w:p>
    <w:p>
      <w:r>
        <w:t>Tutustutaan oppaan johdolla Törnävän alueeseen.</w:t>
      </w:r>
    </w:p>
    <w:p>
      <w:r>
        <w:t>10 € / hlö, alle 12-v. maksutta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