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Holy Smoke</w:t>
      </w:r>
    </w:p>
    <w:p>
      <w:r>
        <w:t>28.10.2021 torstai</w:t>
      </w:r>
    </w:p>
    <w:p>
      <w:pPr>
        <w:pStyle w:val="Heading1"/>
      </w:pPr>
      <w:r>
        <w:t>28.10.2021-31.10.2021</w:t>
      </w:r>
    </w:p>
    <w:p>
      <w:pPr>
        <w:pStyle w:val="Heading2"/>
      </w:pPr>
      <w:r>
        <w:t>14:00-20:00 HAPPY HALLOWEEN!</w:t>
      </w:r>
    </w:p>
    <w:p>
      <w:r>
        <w:t>Holy Smoke on mukana "Hyytävät Herkut Seinäjoen Kauppakeskustassa 28.-31.10." –tapahtumassa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