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Hämes-Havunen</w:t>
      </w:r>
    </w:p>
    <w:p>
      <w:r>
        <w:t>11.6.2022 lauantai</w:t>
      </w:r>
    </w:p>
    <w:p>
      <w:pPr>
        <w:pStyle w:val="Heading1"/>
      </w:pPr>
      <w:r>
        <w:t>11.6.2022-13.7.2022</w:t>
      </w:r>
    </w:p>
    <w:p>
      <w:pPr>
        <w:pStyle w:val="Heading2"/>
      </w:pPr>
      <w:r>
        <w:t>13:00-17:00 Ryijyn lumo -näyttely</w:t>
      </w:r>
    </w:p>
    <w:p>
      <w:r>
        <w:t xml:space="preserve">Näyttely kokoaa Hämes-Havuseen toistasataa ryijyä, joista näkyvät sekä paikalliset perinteet että valtakunnalliset tyylisuunnat. </w:t>
      </w:r>
    </w:p>
    <w:p>
      <w:r>
        <w:t>Sisäänpääsy: 6€/hlö; eläkeläiset, opiskelijat, työttömät ja ryhmät (väh. 10 hlöä) 5€/hlö; alle 12-v. ilmaiseksi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