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24.3.2022 torstai</w:t>
      </w:r>
    </w:p>
    <w:p>
      <w:pPr>
        <w:pStyle w:val="Heading1"/>
      </w:pPr>
      <w:r>
        <w:t>24.3.2022 torstai</w:t>
      </w:r>
    </w:p>
    <w:p>
      <w:pPr>
        <w:pStyle w:val="Heading2"/>
      </w:pPr>
      <w:r>
        <w:t>19:00-21:00 Miljoonasade – tähtien sinfoniaa!</w:t>
      </w:r>
    </w:p>
    <w:p>
      <w:r>
        <w:t>Miljoonasade tähdittää Seinäjoen ja Vaasan kaupunginorkestereiden yhteiskonserttia. Kapellimestarina toimii Jukka Myllys.</w:t>
      </w:r>
    </w:p>
    <w:p>
      <w:r>
        <w:t>30/25 €/kausikortilla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