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Culture Club Still Standing</w:t>
      </w:r>
    </w:p>
    <w:p>
      <w:r>
        <w:t>16.3.2018 perjantai</w:t>
      </w:r>
    </w:p>
    <w:p>
      <w:pPr>
        <w:pStyle w:val="Heading1"/>
      </w:pPr>
      <w:r>
        <w:t>16.3.2018 perjantai</w:t>
      </w:r>
    </w:p>
    <w:p>
      <w:pPr>
        <w:pStyle w:val="Heading2"/>
      </w:pPr>
      <w:r>
        <w:t>18:00-19:30 Ville Ojanen Trio</w:t>
      </w:r>
    </w:p>
    <w:p>
      <w:r>
        <w:t>Kolmen taidokkaan muusikon kombinaatio, joka soittaa pääasiallisesti Ville Ojasen säveltämää modernia kansanmusiikkia</w:t>
      </w:r>
    </w:p>
    <w:p>
      <w:r>
        <w:t xml:space="preserve">Liput ovelta 10 / 7e. Vain käteismaksu.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