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MMA Seinäjoen sali</w:t>
      </w:r>
    </w:p>
    <w:p>
      <w:r>
        <w:t>6.2.2018 tiistai</w:t>
      </w:r>
    </w:p>
    <w:p>
      <w:pPr>
        <w:pStyle w:val="Heading1"/>
      </w:pPr>
      <w:r>
        <w:t>6.2.2018-9.3.2018</w:t>
      </w:r>
    </w:p>
    <w:p>
      <w:pPr>
        <w:pStyle w:val="Heading2"/>
      </w:pPr>
      <w:r>
        <w:t>20:00-21:00 Defendon peruskurssi alkaa Seinäjoella</w:t>
      </w:r>
    </w:p>
    <w:p>
      <w:r>
        <w:t>Defendon peruskurssi on tarkoitettu kaikille, jotka haluavat oppia tehokasta itsepuolustusta nopeasti. Aiempaa kamppailutaustaa tai hyvää kuntoa ei vaadita.</w:t>
      </w:r>
    </w:p>
    <w:p>
      <w:r>
        <w:t>Kurssin hinta on 100 €.</w:t>
        <w:br/>
        <w:br/>
        <w:br/>
        <w:br/>
        <w:t>Samalla maksulla voit jatkaa harjoittelua koko kevätkauden, aina 1.8.2018 saakka.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