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</w:t>
      </w:r>
    </w:p>
    <w:p>
      <w:r>
        <w:t>10.3.2018 lauantai</w:t>
      </w:r>
    </w:p>
    <w:p>
      <w:pPr>
        <w:pStyle w:val="Heading1"/>
      </w:pPr>
      <w:r>
        <w:t>10.3.2018-23.3.2018</w:t>
      </w:r>
    </w:p>
    <w:p>
      <w:pPr>
        <w:pStyle w:val="Heading2"/>
      </w:pPr>
      <w:r>
        <w:t>18:00-18:00 Blue´s the New Black</w:t>
      </w:r>
    </w:p>
    <w:p>
      <w:r>
        <w:t>FeminaTeatterin naiset ovat joutuneet vankilaan, taloon, joka on täynnä bluesia ja burleskia!</w:t>
      </w:r>
    </w:p>
    <w:p>
      <w:r>
        <w:t>Ennakkoliput NetTicket.fi 15 € (sis. palvelumaksun)</w:t>
        <w:br/>
        <w:br/>
        <w:br/>
        <w:br/>
        <w:t>Liput ovelta 20 € (käteismaksu)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