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Rytmikorjaamo</w:t>
      </w:r>
    </w:p>
    <w:p>
      <w:r>
        <w:t>28.4.2019 sunnuntai</w:t>
      </w:r>
    </w:p>
    <w:p>
      <w:pPr>
        <w:pStyle w:val="Heading1"/>
      </w:pPr>
      <w:r>
        <w:t>28.4.2019 sunnuntai</w:t>
      </w:r>
    </w:p>
    <w:p>
      <w:pPr>
        <w:pStyle w:val="Heading2"/>
      </w:pPr>
      <w:r>
        <w:t>16:00-20:00 Improliiga 2019</w:t>
      </w:r>
    </w:p>
    <w:p>
      <w:r>
        <w:t>Tule kokemaan improvisaatioteatterin huumaa Seinäjoella!</w:t>
      </w:r>
    </w:p>
    <w:p>
      <w:r>
        <w:t>Ennakkolippu 15,50 / 13,50 €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