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Uppalan Kartano</w:t>
      </w:r>
    </w:p>
    <w:p>
      <w:r>
        <w:t>10.7.2019 keskiviikko</w:t>
      </w:r>
    </w:p>
    <w:p>
      <w:pPr>
        <w:pStyle w:val="Heading1"/>
      </w:pPr>
      <w:r>
        <w:t>10.7.2019 keskiviikko</w:t>
      </w:r>
    </w:p>
    <w:p>
      <w:pPr>
        <w:pStyle w:val="Heading2"/>
      </w:pPr>
      <w:r>
        <w:t>18:00-23:30 Garden Live - Rajaton</w:t>
      </w:r>
    </w:p>
    <w:p>
      <w:r>
        <w:t>Heinäkuun ensimmäisessä Garden Livessa ke 10.7. esiintyy RAJATON.</w:t>
      </w:r>
    </w:p>
    <w:p>
      <w:r>
        <w:t>Ennakkolippu 15€</w:t>
        <w:br/>
        <w:br/>
        <w:t>Ovelta 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