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Kotijoukkue-areena, JymyJussien kotikenttä</w:t>
      </w:r>
    </w:p>
    <w:p>
      <w:r>
        <w:t>30.6.2019 sunnuntai</w:t>
      </w:r>
    </w:p>
    <w:p>
      <w:pPr>
        <w:pStyle w:val="Heading1"/>
      </w:pPr>
      <w:r>
        <w:t>30.6.2019 sunnuntai</w:t>
      </w:r>
    </w:p>
    <w:p>
      <w:pPr>
        <w:pStyle w:val="Heading2"/>
      </w:pPr>
      <w:r>
        <w:t>17:00-20:00 JymyJussit - Kankaanpään Maila</w:t>
      </w:r>
    </w:p>
    <w:p>
      <w:r>
        <w:t>Superpesisottelu</w:t>
      </w:r>
    </w:p>
    <w:p>
      <w:r>
        <w:t>Osta liput edullisesti ennakkoon verkkokaupasta.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