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Apila-kirjasto</w:t>
      </w:r>
    </w:p>
    <w:p>
      <w:r>
        <w:t>2.5.2019 torstai</w:t>
      </w:r>
    </w:p>
    <w:p>
      <w:pPr>
        <w:pStyle w:val="Heading1"/>
      </w:pPr>
      <w:r>
        <w:t>2.5.2019-30.5.2019</w:t>
      </w:r>
    </w:p>
    <w:p>
      <w:pPr>
        <w:pStyle w:val="Heading2"/>
      </w:pPr>
      <w:r>
        <w:t>KÄSILLÄ TAITOA-ILOA-MUOTOA</w:t>
      </w:r>
    </w:p>
    <w:p>
      <w:r>
        <w:t>Käsityö- ja muotoilukoulu Näpin oppilastöiden näyttelyt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