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4.5.2019 lauantai</w:t>
      </w:r>
    </w:p>
    <w:p>
      <w:pPr>
        <w:pStyle w:val="Heading1"/>
      </w:pPr>
      <w:r>
        <w:t>4.5.2019-2.6.2019</w:t>
      </w:r>
    </w:p>
    <w:p>
      <w:pPr>
        <w:pStyle w:val="Heading2"/>
      </w:pPr>
      <w:r>
        <w:t xml:space="preserve">11:00-17:00 MUUTOS - Luovaamon kuvataiteen kevätnäyttely Seinäjoen taidehallissa </w:t>
      </w:r>
    </w:p>
    <w:p>
      <w:r>
        <w:t>Luovaamon kuvataiteen oppilaat ovat käsitelleet teoksissaan ilmastonmuutosta ja sen vaikutuksia maapallon nykytilaan ja  tulevaisuuteen.</w:t>
      </w:r>
    </w:p>
    <w:p>
      <w:r>
        <w:t xml:space="preserve">3 / 2 €, alle 18v maksuton. Museokortti ja yleisimmät tyky- ja kulttuurisetelit. Keskiviikkoisin ilmaispäivä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