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25.4.2019 torstai</w:t>
      </w:r>
    </w:p>
    <w:p>
      <w:pPr>
        <w:pStyle w:val="Heading1"/>
      </w:pPr>
      <w:r>
        <w:t>25.4.2019-2.6.2019</w:t>
      </w:r>
    </w:p>
    <w:p>
      <w:pPr>
        <w:pStyle w:val="Heading2"/>
      </w:pPr>
      <w:r>
        <w:t xml:space="preserve">00:00-17:00 Jäljet - Seinäjoen taiteilijaseuran jäähyväiset Upankadulle </w:t>
      </w:r>
    </w:p>
    <w:p>
      <w:r>
        <w:t>Jäljet-näyttely päättää Seinäjoen taidehallin lähes neljäkymmenvuotisen näyttelyhistorian Upankadun tiloissa</w:t>
      </w:r>
    </w:p>
    <w:p>
      <w:r>
        <w:t xml:space="preserve">3/2 €, museokortti, yleisimmät tyhy- ja kulttuurisetelit. Alle 18 v maksuton. keskiviikkoisin ilmaispäivä.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