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Hotelli Alma</w:t>
      </w:r>
    </w:p>
    <w:p>
      <w:r>
        <w:t>29.5.2019 keskiviikko</w:t>
      </w:r>
    </w:p>
    <w:p>
      <w:pPr>
        <w:pStyle w:val="Heading1"/>
      </w:pPr>
      <w:r>
        <w:t>29.5.2019 keskiviikko</w:t>
      </w:r>
    </w:p>
    <w:p>
      <w:pPr>
        <w:pStyle w:val="Heading2"/>
      </w:pPr>
      <w:r>
        <w:t>19:00-20:00 Laitakaupungin orkesteri: Minun lauluni -toivekonsertti</w:t>
      </w:r>
    </w:p>
    <w:p>
      <w:r>
        <w:t>Laitakaupungin orkesterin esittää toivekappaleita SuomiLOVE-hengessä</w:t>
      </w:r>
    </w:p>
    <w:p>
      <w:r>
        <w:t>12/10 € (alempi hinta: opiskelijat, eläkeläiset).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