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Kotijoukkue-areena, JymyJussien kotikenttä</w:t>
      </w:r>
    </w:p>
    <w:p>
      <w:r>
        <w:t>30.5.2019 torstai</w:t>
      </w:r>
    </w:p>
    <w:p>
      <w:pPr>
        <w:pStyle w:val="Heading1"/>
      </w:pPr>
      <w:r>
        <w:t>30.5.2019 torstai</w:t>
      </w:r>
    </w:p>
    <w:p>
      <w:pPr>
        <w:pStyle w:val="Heading2"/>
      </w:pPr>
      <w:r>
        <w:t>16:00-18:30 Naisten Super-pesis ottelu Seinäjoen Maila-Jussit - Mynämäen Vesa Helatorstaina klo 16.00</w:t>
      </w:r>
    </w:p>
    <w:p>
      <w:r>
        <w:t>SMJ - Mynämäen Vesa Helatorstaina 30.05.19 klo 16.00 Kotijoukkue-Areenalla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