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Hotelli Alma</w:t>
      </w:r>
    </w:p>
    <w:p>
      <w:r>
        <w:t>6.6.2019 torstai</w:t>
      </w:r>
    </w:p>
    <w:p>
      <w:pPr>
        <w:pStyle w:val="Heading1"/>
      </w:pPr>
      <w:r>
        <w:t>6.6.2019 torstai</w:t>
      </w:r>
    </w:p>
    <w:p>
      <w:pPr>
        <w:pStyle w:val="Heading2"/>
      </w:pPr>
      <w:r>
        <w:t>19:00-19:00 Yxi kaunis papillinen polska -konsertti</w:t>
      </w:r>
    </w:p>
    <w:p>
      <w:r>
        <w:t>Konsertissa kuullaan eteläpohjalaista kansanmusiikkia 1700-luvulta kiehtovalla soitinyhdistelmällä.</w:t>
      </w:r>
    </w:p>
    <w:p>
      <w:r>
        <w:t>Ohjelma 10€, käteismaksu ovelta.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