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Uppalan Kartano</w:t>
      </w:r>
    </w:p>
    <w:p>
      <w:r>
        <w:t>14.6.2019 perjantai</w:t>
      </w:r>
    </w:p>
    <w:p>
      <w:pPr>
        <w:pStyle w:val="Heading1"/>
      </w:pPr>
      <w:r>
        <w:t>14.6.2019 perjantai</w:t>
      </w:r>
    </w:p>
    <w:p>
      <w:pPr>
        <w:pStyle w:val="Heading2"/>
      </w:pPr>
      <w:r>
        <w:t>18:00-23:30 Garden Live - JANNA</w:t>
      </w:r>
    </w:p>
    <w:p>
      <w:r>
        <w:t>Uppalan Kartanon Garden Liven kesän 2019 konserttisarjan aloittaa JANNA duo &amp; Ilpo Kaikkonen.</w:t>
      </w:r>
    </w:p>
    <w:p>
      <w:r>
        <w:t>toukokuun ajan 10€</w:t>
        <w:br/>
        <w:br/>
        <w:br/>
        <w:br/>
        <w:t>kesäkuu 13.6. asti 15€</w:t>
        <w:br/>
        <w:br/>
        <w:br/>
        <w:br/>
        <w:t>ovelta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