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14.6.2019 perjantai</w:t>
      </w:r>
    </w:p>
    <w:p>
      <w:pPr>
        <w:pStyle w:val="Heading1"/>
      </w:pPr>
      <w:r>
        <w:t>14.6.2019 perjantai</w:t>
      </w:r>
    </w:p>
    <w:p>
      <w:pPr>
        <w:pStyle w:val="Heading2"/>
      </w:pPr>
      <w:r>
        <w:t>18:00-20:00 Improaalto tikissä</w:t>
      </w:r>
    </w:p>
    <w:p>
      <w:r>
        <w:t>Yllättävä kokoillan huumorishow improvisaation keinoin Mallaskosken panimoravintolan katetulla teatteriterassilla</w:t>
      </w:r>
    </w:p>
    <w:p>
      <w:r>
        <w:t xml:space="preserve">HINNAT: </w:t>
        <w:br/>
        <w:br/>
        <w:br/>
        <w:br/>
        <w:t>LIPPU ESITYKSEEN: 21€ sisältäen palvelumaksut</w:t>
        <w:br/>
        <w:br/>
        <w:br/>
        <w:br/>
        <w:t>LIPPU &amp; BURGER BUFFET: 36€ sisältäen palvelumaksut</w:t>
        <w:br/>
        <w:br/>
        <w:br/>
        <w:br/>
        <w:t xml:space="preserve">Esityksen kesto noin 1h 45min. Esityksen ikäraja: K-13.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