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Ankkurikenttä</w:t>
      </w:r>
    </w:p>
    <w:p>
      <w:r>
        <w:t>29.6.2022 keskiviikko</w:t>
      </w:r>
    </w:p>
    <w:p>
      <w:pPr>
        <w:pStyle w:val="Heading1"/>
      </w:pPr>
      <w:r>
        <w:t>29.6.2022 keskiviikko</w:t>
      </w:r>
    </w:p>
    <w:p>
      <w:pPr>
        <w:pStyle w:val="Heading2"/>
      </w:pPr>
      <w:r>
        <w:t>18:00-19:30 Alajärven Ankkurit / Yleisurheilukoulu</w:t>
      </w:r>
    </w:p>
    <w:p>
      <w:r>
        <w:t>Yu-koulussa harjoitellaan kahdessa tai useammassa ikäryhmässä ilmoittautumismäärän mukaan</w:t>
      </w:r>
    </w:p>
    <w:p>
      <w:r>
        <w:t>60€ / kesäkausi (sisaralennus 10€), hinta sisältää kilpailulisenssin + vakuutuksen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