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Ilmajoen kunnantalo</w:t>
      </w:r>
    </w:p>
    <w:p>
      <w:r>
        <w:t>24.5.2022 tiistai</w:t>
      </w:r>
    </w:p>
    <w:p>
      <w:pPr>
        <w:pStyle w:val="Heading1"/>
      </w:pPr>
      <w:r>
        <w:t>24.5.2022-19.6.2022</w:t>
      </w:r>
    </w:p>
    <w:p>
      <w:pPr>
        <w:pStyle w:val="Heading2"/>
      </w:pPr>
      <w:r>
        <w:t>22:00-15:00 Taidenäyttely Siveltimen vetoja</w:t>
      </w:r>
    </w:p>
    <w:p>
      <w:r>
        <w:t xml:space="preserve">Ilmajoen Taideyhdistyksen arpajaistaidenäyttely.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