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Hämes-Havunen</w:t>
      </w:r>
    </w:p>
    <w:p>
      <w:r>
        <w:t>11.6.2022 lauantai</w:t>
      </w:r>
    </w:p>
    <w:p>
      <w:pPr>
        <w:pStyle w:val="Heading1"/>
      </w:pPr>
      <w:r>
        <w:t>11.6.2022 lauantai</w:t>
      </w:r>
    </w:p>
    <w:p>
      <w:pPr>
        <w:pStyle w:val="Heading2"/>
      </w:pPr>
      <w:r>
        <w:t>13:00-17:00 Ryijyn lumo ja Kriuhnaasu -avajaiset</w:t>
      </w:r>
    </w:p>
    <w:p>
      <w:r>
        <w:t>Ryijyn lumo -näyttelyn ja Kauhajoen kulttuuriviikko Kriuhnaasun yhteisiä avajaisia vietetään Hämes-Havusen viehättävässä miljöössä.</w:t>
      </w:r>
    </w:p>
    <w:p>
      <w:r>
        <w:t>Pääsymaksu on 6€ sisältäen avajaisohjelman, -kahvit ja sisäänpääsyn näyttelyyn. (opiskelijat, työttömät ja ryhmät (väh. 10 hlöä) 5€/hlö; alle 12-v. ilmaiseksi)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