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Mallaskosken teatteriterassi</w:t>
      </w:r>
    </w:p>
    <w:p>
      <w:r>
        <w:t>13.7.2023 torstai</w:t>
      </w:r>
    </w:p>
    <w:p>
      <w:pPr>
        <w:pStyle w:val="Heading1"/>
      </w:pPr>
      <w:r>
        <w:t>13.7.2023 torstai</w:t>
      </w:r>
    </w:p>
    <w:p>
      <w:pPr>
        <w:pStyle w:val="Heading2"/>
      </w:pPr>
      <w:r>
        <w:t>18:00-20:00 Stand Up treeniklubi: ENSIPURAISU 13.7 ja 3.8</w:t>
      </w:r>
    </w:p>
    <w:p>
      <w:r>
        <w:t>Ensipuraisu on koomikoiden treeniklubi, missä seuraavan sukupolven stand up-tähdet näyttävät kykyjään ja ammattilaiset testaavat uusia juttu</w:t>
      </w:r>
    </w:p>
    <w:p>
      <w:r>
        <w:t>Ennakkoliput 8 €, liput ovelta 10 €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