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Työväenyhdistyksen kerhotila</w:t>
      </w:r>
    </w:p>
    <w:p>
      <w:r>
        <w:t>12.9.2022 maanantai</w:t>
      </w:r>
    </w:p>
    <w:p>
      <w:pPr>
        <w:pStyle w:val="Heading1"/>
      </w:pPr>
      <w:r>
        <w:t>12.9.2022 maanantai</w:t>
      </w:r>
    </w:p>
    <w:p>
      <w:pPr>
        <w:pStyle w:val="Heading2"/>
      </w:pPr>
      <w:r>
        <w:t>18:30-20:00 Luento: Luonnon voimaa - Lippe Äystö</w:t>
      </w:r>
    </w:p>
    <w:p>
      <w:r>
        <w:t>Lakeuden henkinen seura ry.:n luennoitsijaviraana Lippe Äystö puhumassa omasta yrttipolustaan, parantavista yrteistä ja luonnonhengistä.</w:t>
      </w:r>
    </w:p>
    <w:p>
      <w:r>
        <w:t>Oviraha: Jäsenet 10€, muut 15€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