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Työväenyhdistyksen kerhotila</w:t>
      </w:r>
    </w:p>
    <w:p>
      <w:r>
        <w:t>10.10.2022 maanantai</w:t>
      </w:r>
    </w:p>
    <w:p>
      <w:pPr>
        <w:pStyle w:val="Heading1"/>
      </w:pPr>
      <w:r>
        <w:t>10.10.2022 maanantai</w:t>
      </w:r>
    </w:p>
    <w:p>
      <w:pPr>
        <w:pStyle w:val="Heading2"/>
      </w:pPr>
      <w:r>
        <w:t>18:30-20:00 Luento: Ufoilmiöt Suomessa ja muualla - Heikki Kulju</w:t>
      </w:r>
    </w:p>
    <w:p>
      <w:r>
        <w:t>Luennoitsijavieraana Heikki Kulju puhumassa ufoilmiöistä Suomessa ja muualla sekä vieraat sivilisaatiot ja niiden mahdolliset vaarat.</w:t>
      </w:r>
    </w:p>
    <w:p>
      <w:r>
        <w:t>Oviraha: Jäsenet 10€, muut 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