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Kärki-seuran tilat, ent. srk:n kerhotilat</w:t>
      </w:r>
    </w:p>
    <w:p>
      <w:r>
        <w:t>21.2.2023 tiistai</w:t>
      </w:r>
    </w:p>
    <w:p>
      <w:pPr>
        <w:pStyle w:val="Heading1"/>
      </w:pPr>
      <w:r>
        <w:t>21.2.2023 tiistai</w:t>
      </w:r>
    </w:p>
    <w:p>
      <w:pPr>
        <w:pStyle w:val="Heading2"/>
      </w:pPr>
      <w:r>
        <w:t>18:00-20:00 Kärki-seuran vuosikokous</w:t>
      </w:r>
    </w:p>
    <w:p>
      <w:r>
        <w:t>Tervetuloa Kärki-seura ry:n avoimeen vuosikokoukseen laskiaistiistaina 21.2.2023 klo 18 Kärki-seuran tiloihin, Toritaival 3, Seinäjoki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