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Vanha Meijeri Kirppis &amp; Kahvio</w:t>
      </w:r>
    </w:p>
    <w:p>
      <w:r>
        <w:t>29.4.2023 lauantai</w:t>
      </w:r>
    </w:p>
    <w:p>
      <w:pPr>
        <w:pStyle w:val="Heading1"/>
      </w:pPr>
      <w:r>
        <w:t>29.4.2023 lauantai</w:t>
      </w:r>
    </w:p>
    <w:p>
      <w:pPr>
        <w:pStyle w:val="Heading2"/>
      </w:pPr>
      <w:r>
        <w:t>11:00-17:00 KRIUHNAASUA  PÄNTÄNEELLÄ :) Päntäneen kyläpäivät/ Kriuhnaasukylä 2023</w:t>
      </w:r>
    </w:p>
    <w:p>
      <w:r>
        <w:t>Päntäneellä päivätapahtumaa klo 11-17 mm. karaokea!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