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Verotoimisto Seinäjoki</w:t>
      </w:r>
    </w:p>
    <w:p>
      <w:r>
        <w:t>21.6.2024 perjantai</w:t>
      </w:r>
    </w:p>
    <w:p>
      <w:pPr>
        <w:pStyle w:val="Heading1"/>
      </w:pPr>
      <w:r>
        <w:t>21.6.2024-22.6.2024</w:t>
      </w:r>
    </w:p>
    <w:p>
      <w:pPr>
        <w:pStyle w:val="Heading2"/>
      </w:pPr>
      <w:r>
        <w:t xml:space="preserve">21:00-00:00 Seinäjoen Mallaskoskella juhannusaattona HOPEISET KYYT  </w:t>
      </w:r>
    </w:p>
    <w:p>
      <w:r>
        <w:t xml:space="preserve">HOPEISET KYYT esittää 70-90 luvun rock/ pop-musiikkia  </w:t>
      </w:r>
    </w:p>
    <w:p>
      <w:r>
        <w:t>00,oo 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