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Varikkogalleria</w:t>
      </w:r>
    </w:p>
    <w:p>
      <w:r>
        <w:t>29.10.2022 lauantai</w:t>
      </w:r>
    </w:p>
    <w:p>
      <w:pPr>
        <w:pStyle w:val="Heading1"/>
      </w:pPr>
      <w:r>
        <w:t>29.10.2022-20.11.2022</w:t>
      </w:r>
    </w:p>
    <w:p>
      <w:pPr>
        <w:pStyle w:val="Heading2"/>
      </w:pPr>
      <w:r>
        <w:t xml:space="preserve">11:00-17:00 Fata Morgana - Laatanleikkaajan uni 15 puupiirtäjän yhteisnäyttely </w:t>
      </w:r>
    </w:p>
    <w:p>
      <w:r>
        <w:t>Suomen puupiirtäjien seuran yhteisnäyttely nähtävissä Varikko Galleriassa 29.10-20.11.2022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