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Uimahalli-Urheilutalo Seinäjoki</w:t>
      </w:r>
    </w:p>
    <w:p>
      <w:r>
        <w:t>23.12.2022 perjantai</w:t>
      </w:r>
    </w:p>
    <w:p>
      <w:pPr>
        <w:pStyle w:val="Heading1"/>
      </w:pPr>
      <w:r>
        <w:t>23.12.2022 perjantai</w:t>
      </w:r>
    </w:p>
    <w:p>
      <w:pPr>
        <w:pStyle w:val="Heading2"/>
      </w:pPr>
      <w:r>
        <w:t>08:00-18:00 Joulu-uintipäivä</w:t>
      </w:r>
    </w:p>
    <w:p>
      <w:r>
        <w:t>Uintia ja vesijumppa ilmaiseksi aatonaattona Seinäjoen uimahallilla.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