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Rytmikorjaamo</w:t>
      </w:r>
    </w:p>
    <w:p>
      <w:r>
        <w:t>7.5.2023 sunnuntai</w:t>
      </w:r>
    </w:p>
    <w:p>
      <w:pPr>
        <w:pStyle w:val="Heading1"/>
      </w:pPr>
      <w:r>
        <w:t>7.5.2023 sunnuntai</w:t>
      </w:r>
    </w:p>
    <w:p>
      <w:pPr>
        <w:pStyle w:val="Heading2"/>
      </w:pPr>
      <w:r>
        <w:t>18:00-19:30 Ali Jahangiri - Uusi Alku</w:t>
      </w:r>
    </w:p>
    <w:p>
      <w:r>
        <w:t xml:space="preserve">Uusi Alku on Ali Jahangirin tuore koko illan stand up -show, jonka punaisena lankana on muutos ja uuden aloittaminen. </w:t>
      </w:r>
    </w:p>
    <w:p>
      <w:r>
        <w:t>29€/25€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