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7.1.2023 lauantai</w:t>
      </w:r>
    </w:p>
    <w:p>
      <w:pPr>
        <w:pStyle w:val="Heading1"/>
      </w:pPr>
      <w:r>
        <w:t>7.1.2023 lauantai</w:t>
      </w:r>
    </w:p>
    <w:p>
      <w:pPr>
        <w:pStyle w:val="Heading2"/>
      </w:pPr>
      <w:r>
        <w:t>20:00-23:00 Bothnia Burlesque: Winter Eleganza</w:t>
      </w:r>
    </w:p>
    <w:p>
      <w:r>
        <w:t>Voiko uusi vuosi alkaa säihkyvämmin? Liity seuraamme tammikuun ensimmäisenä lauantaina Kalevan Navetan peittyessä burleskin tähtipölyyn!</w:t>
      </w:r>
    </w:p>
    <w:p>
      <w:r>
        <w:t>15€/17€/20€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