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 xml:space="preserve">Anssin Jussin Areena </w:t>
      </w:r>
    </w:p>
    <w:p>
      <w:r>
        <w:t>31.12.2022 lauantai</w:t>
      </w:r>
    </w:p>
    <w:p>
      <w:pPr>
        <w:pStyle w:val="Heading1"/>
      </w:pPr>
      <w:r>
        <w:t>31.12.2022 lauantai</w:t>
      </w:r>
    </w:p>
    <w:p>
      <w:pPr>
        <w:pStyle w:val="Heading2"/>
      </w:pPr>
      <w:r>
        <w:t>16:00-19:00 Koko perheen uudenvuoden tapahtuma ja ILOTULITUS Anssin Jussin Areenalla</w:t>
      </w:r>
    </w:p>
    <w:p>
      <w:r>
        <w:t>Uudenvuoden tapahtuma Anssin Jussin Areenalla Ylihärmässä 31.12.2022 klo 16-19. ILOTULITUS klo 18.00!</w:t>
      </w:r>
    </w:p>
    <w:p>
      <w:r>
        <w:t xml:space="preserve">Tapahtumassa MLL ja urheilujoukueiden myyntipöytiä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