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kaupungintalo</w:t>
      </w:r>
    </w:p>
    <w:p>
      <w:r>
        <w:t>5.7.2024 perjantai</w:t>
      </w:r>
    </w:p>
    <w:p>
      <w:pPr>
        <w:pStyle w:val="Heading1"/>
      </w:pPr>
      <w:r>
        <w:t>5.7.2024 perjantai</w:t>
      </w:r>
    </w:p>
    <w:p>
      <w:pPr>
        <w:pStyle w:val="Heading2"/>
      </w:pPr>
      <w:r>
        <w:t>15:30-17:00 Aalto-opastukset Farmari-messujen aikaan</w:t>
      </w:r>
    </w:p>
    <w:p>
      <w:r>
        <w:t>Seinäjoen kaupunki tarjoaa opastetut Aalto-keskuksen kierrokset Farmari-messujen aikaan.</w:t>
      </w:r>
    </w:p>
    <w:p>
      <w:r>
        <w:t>Kierrokset tarjoaa Seinäjoen kaupunki.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