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18.3.2023 lauantai</w:t>
      </w:r>
    </w:p>
    <w:p>
      <w:pPr>
        <w:pStyle w:val="Heading1"/>
      </w:pPr>
      <w:r>
        <w:t>18.3.2023 lauantai</w:t>
      </w:r>
    </w:p>
    <w:p>
      <w:pPr>
        <w:pStyle w:val="Heading2"/>
      </w:pPr>
      <w:r>
        <w:t>19:00-21:00 Heikoollenkki - kompastellen 20 vuotta</w:t>
      </w:r>
    </w:p>
    <w:p>
      <w:r>
        <w:t>Heikoollenkin historian ensimmäinen oma konsertti on totta!</w:t>
      </w:r>
    </w:p>
    <w:p>
      <w:r>
        <w:t>Liput ennakkoon 25 eur. Jos lippuja jää, niin myynti myös ovelta hintaan 30 eur. Alle 18v 10 eur.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