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Jyrkän kesäteatteri</w:t>
      </w:r>
    </w:p>
    <w:p>
      <w:r>
        <w:t>3.8.2023 torstai</w:t>
      </w:r>
    </w:p>
    <w:p>
      <w:pPr>
        <w:pStyle w:val="Heading1"/>
      </w:pPr>
      <w:r>
        <w:t>3.8.2023 torstai</w:t>
      </w:r>
    </w:p>
    <w:p>
      <w:pPr>
        <w:pStyle w:val="Heading2"/>
      </w:pPr>
      <w:r>
        <w:t>19:00-21:00 Komediafestivaali On The Road: Johansson, Kivelä &amp; Jahangiri</w:t>
      </w:r>
    </w:p>
    <w:p>
      <w:r>
        <w:t>Komediafestivaali On The Road: Ali Jahangiri, Ilari Johansson &amp; Niko Kivelä Jyrkän kesäteatteri, Ylistaro (Seinäjoki)</w:t>
      </w:r>
    </w:p>
    <w:p>
      <w:r>
        <w:t>29,50€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