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18:00-19:30 Natalil Lintala ja Laitakaupungin orkesteri: "Kesä keviä"</w:t>
      </w:r>
    </w:p>
    <w:p>
      <w:r>
        <w:t>Natalil Lintala ja Laitakaupungin orkesteri luovat konsertissaan uusia tulkintoja Ilmajoen musiikkijuhlilla kuulluista kansanoopperoista.</w:t>
      </w:r>
    </w:p>
    <w:p>
      <w:r>
        <w:t>Ennakkoliput 18/13 €. https://www.nettilippu.fi/…/natalil-lintala-ja… Liput ovelta 20/15 €. Alle kouluikäiset lapset ilmaiseksi esitykseen huoltajan kanssa. Alle 12-vuotiaat pääsevät esitykseen lastenlipulla jonka hinta on 15€. Eläkeläiset, työttömät ja opiskelijat 15€. Konsertin liput myydään paikan päällä esityksen aikana alkaen klo 17.00.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