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kartano</w:t>
      </w:r>
    </w:p>
    <w:p>
      <w:r>
        <w:t>15.7.2023 lauantai</w:t>
      </w:r>
    </w:p>
    <w:p>
      <w:pPr>
        <w:pStyle w:val="Heading1"/>
      </w:pPr>
      <w:r>
        <w:t>15.7.2023 lauantai</w:t>
      </w:r>
    </w:p>
    <w:p>
      <w:pPr>
        <w:pStyle w:val="Heading2"/>
      </w:pPr>
      <w:r>
        <w:t>12:00-17:00 Törnävän kartanon kahvila on auki klo 12-17</w:t>
      </w:r>
    </w:p>
    <w:p>
      <w:r>
        <w:t>Kartanon kesäkahvila on avoinna kesä-elokuussa yhdeksänä lauantaina klo 12-17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