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Hotel Sorsanpesä</w:t>
      </w:r>
    </w:p>
    <w:p>
      <w:r>
        <w:t>17.6.2023 lauantai</w:t>
      </w:r>
    </w:p>
    <w:p>
      <w:pPr>
        <w:pStyle w:val="Heading1"/>
      </w:pPr>
      <w:r>
        <w:t>17.6.2023 lauantai</w:t>
      </w:r>
    </w:p>
    <w:p>
      <w:pPr>
        <w:pStyle w:val="Heading2"/>
      </w:pPr>
      <w:r>
        <w:t>20:00-23:30 Maustetytöt @ Hotel Sorsanpesä, Seinäjoki</w:t>
      </w:r>
    </w:p>
    <w:p>
      <w:r>
        <w:t>Maustetyttöjoen keikka Hotel Sorsanpesällä lauantaina 17.6.2023 kl0 20.00</w:t>
      </w:r>
    </w:p>
    <w:p>
      <w:r>
        <w:t>32,50 €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