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Valkoinen Puu Cafe &amp; Shop, Seinäjoki</w:t>
      </w:r>
    </w:p>
    <w:p>
      <w:r>
        <w:t>10.6.2023 lauantai</w:t>
      </w:r>
    </w:p>
    <w:p>
      <w:pPr>
        <w:pStyle w:val="Heading1"/>
      </w:pPr>
      <w:r>
        <w:t>10.6.2023 lauantai</w:t>
      </w:r>
    </w:p>
    <w:p>
      <w:pPr>
        <w:pStyle w:val="Heading2"/>
      </w:pPr>
      <w:r>
        <w:t>12:30-13:30 Meppikahvit Seinäjoella</w:t>
      </w:r>
    </w:p>
    <w:p>
      <w:r>
        <w:t xml:space="preserve">Valkoinen Puu Cafe &amp; Shop lauantai 10.6. Klo 11.30-12.30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