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Kampustalo</w:t>
      </w:r>
    </w:p>
    <w:p>
      <w:r>
        <w:t>16.8.2023 keskiviikko</w:t>
      </w:r>
    </w:p>
    <w:p>
      <w:pPr>
        <w:pStyle w:val="Heading1"/>
      </w:pPr>
      <w:r>
        <w:t>16.8.2023 keskiviikko</w:t>
      </w:r>
    </w:p>
    <w:p>
      <w:pPr>
        <w:pStyle w:val="Heading2"/>
      </w:pPr>
      <w:r>
        <w:t>17:00-20:00 AVOIMEN ILTAMAT Seinäjoella 16.8.2023 klo 17.00-20.00</w:t>
      </w:r>
    </w:p>
    <w:p>
      <w:r>
        <w:t>Mona Moisalan Aivojen älytön arki -luento sekä laaja jatkuvan oppimisen koulutustarjonnan esittely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