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Risti</w:t>
      </w:r>
    </w:p>
    <w:p>
      <w:r>
        <w:t>14.12.2023 torstai</w:t>
      </w:r>
    </w:p>
    <w:p>
      <w:pPr>
        <w:pStyle w:val="Heading1"/>
      </w:pPr>
      <w:r>
        <w:t>14.12.2023 torstai</w:t>
      </w:r>
    </w:p>
    <w:p>
      <w:pPr>
        <w:pStyle w:val="Heading2"/>
      </w:pPr>
      <w:r>
        <w:t>18:00-19:30 Klassinen joulu</w:t>
      </w:r>
    </w:p>
    <w:p>
      <w:r>
        <w:t>Klassinen joulu -konsertti Lakeuden Ristissä to 14.12. klo 18</w:t>
      </w:r>
    </w:p>
    <w:p>
      <w:r>
        <w:t>Liput: 25/20 €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